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7347F">
        <w:rPr>
          <w:rFonts w:ascii="Times New Roman" w:eastAsia="Times New Roman" w:hAnsi="Times New Roman"/>
          <w:sz w:val="28"/>
          <w:szCs w:val="28"/>
          <w:lang w:eastAsia="ru-RU"/>
        </w:rPr>
        <w:t xml:space="preserve">будівлі та благоустрій прилеглої території </w:t>
      </w:r>
      <w:r w:rsidR="00770A43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«Дошкільний навчальний заклад (ясла-садок) № </w:t>
      </w:r>
      <w:r w:rsidR="00770A43">
        <w:rPr>
          <w:rFonts w:ascii="Times New Roman" w:eastAsia="Times New Roman" w:hAnsi="Times New Roman"/>
          <w:sz w:val="28"/>
          <w:szCs w:val="28"/>
          <w:lang w:eastAsia="ru-RU"/>
        </w:rPr>
        <w:t>230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Харківської міської ради»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770A43">
        <w:rPr>
          <w:rFonts w:ascii="Times New Roman" w:eastAsia="Times New Roman" w:hAnsi="Times New Roman"/>
          <w:sz w:val="28"/>
          <w:szCs w:val="28"/>
          <w:lang w:eastAsia="ru-RU"/>
        </w:rPr>
        <w:t xml:space="preserve">61072,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м. Харків, </w:t>
      </w:r>
      <w:r w:rsidR="00770A43">
        <w:rPr>
          <w:rFonts w:ascii="Times New Roman" w:eastAsia="Times New Roman" w:hAnsi="Times New Roman"/>
          <w:sz w:val="28"/>
          <w:szCs w:val="28"/>
          <w:lang w:eastAsia="ru-RU"/>
        </w:rPr>
        <w:t>вулиця Тобольська, 65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до коду </w:t>
      </w:r>
      <w:r w:rsidR="00770A4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r w:rsidR="00770A43" w:rsidRPr="00770A43">
        <w:rPr>
          <w:rFonts w:ascii="Times New Roman" w:eastAsia="Times New Roman" w:hAnsi="Times New Roman"/>
          <w:sz w:val="28"/>
          <w:szCs w:val="28"/>
          <w:lang w:eastAsia="ru-RU"/>
        </w:rPr>
        <w:t>UA-2021-06-15-011107-b</w:t>
      </w:r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7347F">
        <w:rPr>
          <w:rFonts w:ascii="Times New Roman" w:eastAsia="Times New Roman" w:hAnsi="Times New Roman"/>
          <w:sz w:val="28"/>
          <w:szCs w:val="28"/>
          <w:lang w:eastAsia="ru-RU"/>
        </w:rPr>
        <w:t xml:space="preserve">будівлі та прилеглої території </w:t>
      </w:r>
      <w:r w:rsidR="00770A43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</w:t>
      </w:r>
      <w:r w:rsidR="0067347F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«Дошкільний навчальний заклад (ясла-садок) № </w:t>
      </w:r>
      <w:r w:rsidR="00770A43">
        <w:rPr>
          <w:rFonts w:ascii="Times New Roman" w:eastAsia="Times New Roman" w:hAnsi="Times New Roman"/>
          <w:sz w:val="28"/>
          <w:szCs w:val="28"/>
          <w:lang w:eastAsia="ru-RU"/>
        </w:rPr>
        <w:t>230</w:t>
      </w:r>
      <w:r w:rsidR="0067347F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Харківської міської ради»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770A43">
        <w:rPr>
          <w:rFonts w:ascii="Times New Roman" w:hAnsi="Times New Roman"/>
          <w:sz w:val="28"/>
          <w:szCs w:val="28"/>
        </w:rPr>
        <w:br/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770A43">
        <w:rPr>
          <w:rFonts w:ascii="Times New Roman" w:eastAsia="Times New Roman" w:hAnsi="Times New Roman"/>
          <w:sz w:val="28"/>
          <w:szCs w:val="28"/>
          <w:lang w:eastAsia="ru-RU"/>
        </w:rPr>
        <w:t>3 846 863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0A43">
        <w:rPr>
          <w:rFonts w:ascii="Times New Roman" w:eastAsia="Times New Roman" w:hAnsi="Times New Roman"/>
          <w:sz w:val="28"/>
          <w:szCs w:val="28"/>
          <w:lang w:eastAsia="ru-RU"/>
        </w:rPr>
        <w:t>3 846 863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F7D8B"/>
    <w:rsid w:val="003250E4"/>
    <w:rsid w:val="00330E37"/>
    <w:rsid w:val="00347FC7"/>
    <w:rsid w:val="003678FA"/>
    <w:rsid w:val="00370C4C"/>
    <w:rsid w:val="0038019F"/>
    <w:rsid w:val="003920C0"/>
    <w:rsid w:val="0039585A"/>
    <w:rsid w:val="00395A93"/>
    <w:rsid w:val="00482B0F"/>
    <w:rsid w:val="004D4C9B"/>
    <w:rsid w:val="005412BE"/>
    <w:rsid w:val="005621FD"/>
    <w:rsid w:val="00575E3F"/>
    <w:rsid w:val="00595B53"/>
    <w:rsid w:val="005D1D80"/>
    <w:rsid w:val="005E4425"/>
    <w:rsid w:val="006065A6"/>
    <w:rsid w:val="006124A8"/>
    <w:rsid w:val="006452BC"/>
    <w:rsid w:val="00653CE2"/>
    <w:rsid w:val="0067347F"/>
    <w:rsid w:val="00691B46"/>
    <w:rsid w:val="00696B51"/>
    <w:rsid w:val="006A1BE5"/>
    <w:rsid w:val="006C7939"/>
    <w:rsid w:val="006D6144"/>
    <w:rsid w:val="0071711D"/>
    <w:rsid w:val="007577F6"/>
    <w:rsid w:val="00770A43"/>
    <w:rsid w:val="00772C36"/>
    <w:rsid w:val="007817FA"/>
    <w:rsid w:val="007A1D9A"/>
    <w:rsid w:val="00835BDE"/>
    <w:rsid w:val="00857F61"/>
    <w:rsid w:val="008601F8"/>
    <w:rsid w:val="00871B12"/>
    <w:rsid w:val="008920DD"/>
    <w:rsid w:val="00896952"/>
    <w:rsid w:val="008B26F8"/>
    <w:rsid w:val="008C72F7"/>
    <w:rsid w:val="008F241F"/>
    <w:rsid w:val="0095455E"/>
    <w:rsid w:val="00967420"/>
    <w:rsid w:val="009A09BD"/>
    <w:rsid w:val="009B34A2"/>
    <w:rsid w:val="009F2D9D"/>
    <w:rsid w:val="009F610E"/>
    <w:rsid w:val="00A614DA"/>
    <w:rsid w:val="00A83726"/>
    <w:rsid w:val="00A8635E"/>
    <w:rsid w:val="00AC2949"/>
    <w:rsid w:val="00B12373"/>
    <w:rsid w:val="00B44B35"/>
    <w:rsid w:val="00B6060F"/>
    <w:rsid w:val="00B9366A"/>
    <w:rsid w:val="00BC0197"/>
    <w:rsid w:val="00BC6322"/>
    <w:rsid w:val="00C50EBF"/>
    <w:rsid w:val="00C819C9"/>
    <w:rsid w:val="00CB3434"/>
    <w:rsid w:val="00D417A2"/>
    <w:rsid w:val="00D641D7"/>
    <w:rsid w:val="00DA30E1"/>
    <w:rsid w:val="00DD4E4A"/>
    <w:rsid w:val="00E15764"/>
    <w:rsid w:val="00E33508"/>
    <w:rsid w:val="00E33FD8"/>
    <w:rsid w:val="00E65479"/>
    <w:rsid w:val="00EA7A3B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187D5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1636</Words>
  <Characters>934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33</cp:revision>
  <cp:lastPrinted>2021-03-22T13:14:00Z</cp:lastPrinted>
  <dcterms:created xsi:type="dcterms:W3CDTF">2021-03-17T12:08:00Z</dcterms:created>
  <dcterms:modified xsi:type="dcterms:W3CDTF">2021-06-15T12:36:00Z</dcterms:modified>
</cp:coreProperties>
</file>